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pojmał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Amalekitów, Agaga, schwytał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żywcem Agaga, króla Amalekitów, a cały lud zgładził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Amalekitów, żywego, a wszystek lud pobił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Amalek, żywego, a wszytek lud pobił paszczęką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też żywcem Agaga, króla Amalekitów, i obłożył klątwą cały lud, [wytępiwszy go]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Amalekitów pojmał żywcem, natomiast wszystek lud wybił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żywcem Agaga, króla Amalekitów, a cały lud wybił ostrzem miecza,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ich ludność wyciął mieczem, a ich króla, Agaga, schwytał żywcem.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wziął żywcem, a cały naród [wypełniając klątwę]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взяв Аґаґа царя Амалика і ввесь нарід Єріма забив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żywcem ujął Agaga, króla Amalekitów, zaś cały lud wytępił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żywcem Agaga, króla Amaleka, a całą resztę ludu wydał na zagładę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2024-04-27T04:18:18Z</dcterms:modified>
</cp:coreProperties>
</file>