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zobaczył Eliaba i pomyślał: Na pewno stanął przed JAHWE Jego pomazaniec!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2024-05-03T21:16:43Z</dcterms:modified>
</cp:coreProperties>
</file>