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Filistyn do Dawida: Czy ja jestem psem, że podchodzisz do mnie z kijami? I Filistyn przeklął Dawida przez swoich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Dagona i Asztarot (&lt;x&gt;90 5:2&lt;/x&gt;;&lt;x&gt;90 31:10&lt;/x&gt;).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2024-05-05T10:01:40Z</dcterms:modified>
</cp:coreProperties>
</file>