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1"/>
        <w:gridCol w:w="5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skończył rozmawiać z Saulem, dusza Jonatana przylgnęła do duszy Dawida i pokochał go Jonatan jak własną duszę.*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Dawid skończył rozmawiać z Saulem, dusza Jonatana przylgnęła wręcz do duszy Dawida. Jonatan pokochał go jak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przestał rozmawiać z Saulem, dusza Jonatana związała się z duszą Dawida i Jonatan umiłował go jak własną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przestał mówić do Saula, że dusza Jonatanowa spoiła się z duszą Dwidową, i umiłował go Jonatan, jako duszę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 skończył mówić do Saula, dusza Jonaty spoiła się z duszą Dawida i miłował go Jonatan jako duszę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właśnie przestał przemawiać do Saula, dusza Jonatana przylgnęła całkowicie do duszy Dawida. Pokochał go Jonatan tak jak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dokończył rozmowy z Saulem, dusza Jonatana przylgnęła do duszy Dawida, i umiłował go Jonatan jak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Dawid kończył rozmawiać z Saulem, dusza Jonatana przylgnęła do duszy Dawida i pokochał go Jonatan jak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Dawid kończył swą rozmowę z Saulem, Jonatan poczuł ogromną sympatię do Dawida, co więcej, pokochał go jak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skończył rozmowę z Saulem. Jonatan zaś zapałał przyjaźnią do Dawida i pokochał go jak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танцюристки вийшли на зустріч Давидові з усіх міст Ізраїля з тимпанами і з радістю і з гуслями,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zaledwie skończył mówić do Saula, dusza Jonatana przylgnęła do duszy Dawida i Jonatan go umiłował jak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skończył rozmowę z Saulem, dusza Jonatana związała się z duszą Dawida i Jonatan umiłował go jak własną duszę.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1:26&lt;/x&gt;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2024-05-01T02:59:08Z</dcterms:modified>
</cp:coreProperties>
</file>