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rozmawiać z Saulem, dusza Jonatana przylgnęła do duszy Dawida i pokochał go Jonatan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2024-05-01T02:59:06Z</dcterms:modified>
</cp:coreProperties>
</file>