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Saul rzucił włócznią i powiedział: Przygwożdżę Dawida do ściany! Lecz Dawid – dwukrotnie* – przed nim uskoczył.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Saul rzucił włócznią, bo pomyślał: Przygwożdżę Dawida do ściany! Lecz Dawid uskoczył przed nim aż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rzucił włócznię, bo myślał: Przybiję Dawida do ściany. Lecz Dawid dwukrotnie się przed nim uchylił.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cisnął Saul włócznią, mówiąc: Przebiję Dawida aż ku ścianie; ale się uchylił Dawid przed nim po dwa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cisnął im, rozumiejąc, że mógł przebić Dawida ku ścienie. I uchylił się Dawid od oblicza jego drugi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Saul dzidą, bo myślał: Przybiję Dawida do ściany. Lecz Dawid dwukrotnie tego uniknął.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rzucił Saul włócznię z tym zamiarem: Przygwożdżę Dawida do ściany. Lecz Dawid uskoczył przed nim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rzucił włócznią, myśląc: Przybiję Dawida do ściany. Ale Dawid dwukrotnie uskoczył przed jego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Saul uniósł włócznię, myśląc sobie: „Przygwożdżę Dawida do ściany!”. Dawid jednak dwa razy uniknął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rzucił oszczepem, myśląc: ”Przygwożdżę Dawida do ściany”. Ale Dawidowi [udało się] uchylić przed [ciosem]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Дам її йому, і буде йому на згіршення. І на Саулі була рука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rzucił włócznią, mówiąc: Przebiję Dawida i ścianę. Jednak Dawid dwukrotnie się przed nim uchylił.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rzucił włócznią, mówiąc: ”Przygwożdżę Dawida do ściany!”, lecz Dawid dwukrotnie się przed nim uchylił.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2024-05-01T05:33:48Z</dcterms:modified>
</cp:coreProperties>
</file>