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usunął go od siebie, a ustanowił go księciem oddziału,* tak że (w różnych sprawach) wychodził i przychodził** na czele tych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odsunął Dawida od siebie. Ustanowił go dowódcą oddziału.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czele Dawid wyruszał na różne 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oddalił go więc od siebie i uczynił go dowódcą nad tysiącem, a on wyruszał i powracał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odprawił go Saul od siebie, a uczynił go hetmanem nad tysiącem, i wychadzał a wchadzał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odprawił go Saul od siebie, i uczynił go hetmanem nad tysiącem mężów: i wychadzał, i wchadzał przed oczyma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Saul odsunął go od siebie, a ustanowił wodzem nad tysiącem żołnierzy: i tak odbywał wyprawy na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usunął go więc od siebie i ustanowił go dowódcą tysiąca wojowników. Tedy Dawid przedsiębrał wyprawy wojenne na czele tego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odsunął go zatem od siebie i ustanowił go tysiącznikiem. Dawid wyruszał na wojenne wyprawy i powracał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oddalił Dawida, ustanawiając go dowódcą nad tysiącem żołnierzy. Od tego czasu Dawid dowodził swoim oddziałem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 go więc Saul od siebie i zamianował go tysiącznikiem. Wyruszał więc [Dawid] i powracał [z wypraw] na oczach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слуги Саула сказали ці слова в уха Давидові, і сказав Давид: Чи в ваших очах (це) легка річ стати зятем царя? І я чоловік нешляхотного роду і не славний.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Saul oddalił go od siebie i ustanowił wodzem nad tysiącem; tak występował przed ludem i wracał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usunął go zatem ze swego otoczenia i ustanowił go dla siebie dowódcą tysiąca; wychodził więc i wchodził przed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tysiąca, tj. tysięcznikiem.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wychodził i przychodził, </w:t>
      </w:r>
      <w:r>
        <w:rPr>
          <w:rtl/>
        </w:rPr>
        <w:t>וַּיֵצֵא וַּיָבֹא</w:t>
      </w:r>
      <w:r>
        <w:rPr>
          <w:rtl w:val="0"/>
        </w:rPr>
        <w:t xml:space="preserve"> , idiom: wykonywał na czele tych ludzi różne zadania.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2024-05-01T00:02:36Z</dcterms:modified>
</cp:coreProperties>
</file>