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 przedsięwzięciu odnosił sukcesy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swoich drogach Dawid postępował roztropnie, gdyż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Dawid we wszystkich drogach swych roztropnie się sprawował; bo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też drogach swoich Dawid roztropnie się sprawował,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się Dawidowi we wszystkich przedsięwzięciach: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udawało się wszystko, co przedsięwziął, gdyż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mu się we wszystkim, czego się podjął,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udawało mu się wszystko, co robił, gdyż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wiodło mu się we wszystkich przedsięwzięciach,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слуги Саула йому за цими словами, які сказав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Dawidowi powodziło się we wszystkich jego przedsięwzięciach, bo WIEKUISTY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postępował rozważnie na wszystkich swoich drogach, a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2024-05-01T08:49:56Z</dcterms:modified>
</cp:coreProperties>
</file>