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Dawida: Oto moja starsza córka Merab, dam ci ją za żonę, tylko bądź mi waleczny i prowadź wojny JAHWE. Bo Saul mówił (sobie): Niech moja ręka nie będzie przeciw niemu, niech będzie przeciw niemu ręka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2024-05-01T12:59:07Z</dcterms:modified>
</cp:coreProperties>
</file>