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2"/>
        <w:gridCol w:w="1471"/>
        <w:gridCol w:w="64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czas, by dać Merab, córkę Saula, Dawidowi, dano ją za żonę Adrielowi Mecholatycie.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2024-04-30T23:58:56Z</dcterms:modified>
</cp:coreProperties>
</file>