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1"/>
        <w:gridCol w:w="1518"/>
        <w:gridCol w:w="6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donieśli to słudzy Saula swemu (panu). Powiedzieli: Dawid wyraził się w takich, jak te, słowach.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2024-05-01T04:46:41Z</dcterms:modified>
</cp:coreProperties>
</file>