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powiedzcie Dawidowi: Nie wiano byłoby dla króla przyjemnością,* ale sto filistyńskich napletków, aby zemścić się na wrogach króla. Saul bowiem dążył do tego, aby Dawid wpadł w ręce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34:12&lt;/x&gt;; 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2024-05-01T05:22:43Z</dcterms:modified>
</cp:coreProperties>
</file>