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wychodzili (do walk). Lecz ilekroć wychodzili, Dawid radził sobie lepiej niż wszyscy inni słudzy Saula, tak że jego imię nabierało wielkiego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2024-05-01T10:37:26Z</dcterms:modified>
</cp:coreProperties>
</file>