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zdjął płaszcz, który miał na sobie, i dał go Dawidowi, oraz swoją tunikę – aż do swego miecza i łuku, i pasa.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2024-04-30T21:50:03Z</dcterms:modified>
</cp:coreProperties>
</file>