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oni nadciągali, w czasie powrotu Dawida po pokonaniu Filistyna, kobiety* ze wszystkich miast Izraela wychodziły na spotkanie króla Saula** ze śpiewem i tańcami, przy wtórze tamburyn, z radością i z cymbałkami.***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wojsko wracało po bitwie, a Dawid po pokonaniu Filistyna, kobiety ze wszystkich miast Izraela wychodziły ze śpiewem i tańcem, z radością, przy wtórze tamburyn i cymbałek na spotkanie króla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wracali, 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po zabiciu Filistyna, kobiety ze wszystkich miast Izraela wyszły na spotkanie królowi Saulowi ze śpiewem, pląsami i radością — z bębnami i gęślami.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wracali, a Dawid się też wracał od porażki Filistynów, że wyszły niewiasty ze wszystkich miast Izraelskich, śpiewając i grając przeciwko Saulowi królowi z bębnami, z weselem, i z gęślami.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wracał Dawid zabiwszy Filistyna, wyszły białegłowy ze wszystkich miast Izraelskich przeciw Saulowi królowi, śpiewając i tańcując, z bębnami wesela i z gęślami.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oni i wracał Dawid po zabiciu Filistyna, kobiety ze wszystkich miast wyszły ze śpiewem i tańcami naprzeciw króla Saula, przy wtórze bębnów, okrzyków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czasie powrotu Dawida po zabiciu Filistyńczyka, wyszły kobiety ze wszystkich miast izraelskich na spotkanie króla Saula ze śpiewem i pląsami przy wtórze bębnów z radosnymi okrzykami i przy dźwiękach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powrotu wojsk, gdy Dawid wracał po pokonaniu Filistyna, kobiety ze wszystkich miast Izraela wychodziły naprzeciw króla Saula ze śpiewem i tańcami, z bębenkami i cymbałami, wśród 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zabiciu Filistyna przez Dawida wojsko wracało do domu, kobiety ze wszystkich miast Izraela wychodziły na spotkanie z królem Saulem. Radośnie śpiewały i tańczyły przy dźwięku bębenków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(ich) [uroczystego] powrotu, kiedy i Dawid wracał po zabiciu Filistyna, niewiasty ze wszystkich miast izraelskich wyszły naprzeciw króla Saula, śpiewając i tańcząc przy dźwięku bębenków, radosnych okrzyków i 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його від себе і поставив його собі тисяцьким, і він виходив і входив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wracali, mianowicie gdy Dawid wracał po zabiciu Pelisztyna, ze wszystkich miast israelskich wyszły niewiasty, śpiewając i pląsając naprzeciw króla, przy tamburynach, radosnych okrzykach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wracali – gdy Dawid wracał po zadaniu ciosu Filistynom – że naprzeciw króla Saula wychodziły ze wszystkich miast izraelskich kobiety ze śpiewem i tańcami, z tamburynami, z radością i lutniami.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króla Saula, ׁ</w:t>
      </w:r>
      <w:r>
        <w:rPr>
          <w:rtl/>
        </w:rPr>
        <w:t>שָאּול הַּמֶלְֶך</w:t>
      </w:r>
      <w:r>
        <w:rPr>
          <w:rtl w:val="0"/>
        </w:rPr>
        <w:t xml:space="preserve"> , wg G: Dawida.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cymbałkami, </w:t>
      </w:r>
      <w:r>
        <w:rPr>
          <w:rtl/>
        </w:rPr>
        <w:t>בְׁשָלִׁשִים</w:t>
      </w:r>
      <w:r>
        <w:rPr>
          <w:rtl w:val="0"/>
        </w:rPr>
        <w:t xml:space="preserve"> , lub: i na trójkach; być może chodzi o trzystrunowe instrumenty, wg G: καὶ ἐν κυμβάλοις.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6:5&lt;/x&gt;; 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2024-05-01T10:07:07Z</dcterms:modified>
</cp:coreProperties>
</file>