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oni nadciągali, w czasie powrotu Dawida po pokonaniu Filistyna, kobiety* ze wszystkich miast Izraela wychodziły na spotkanie króla Saula** ze śpiewem i tańcami, przy wtórze tamburyn, z radością i z cymbałkami.***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króla Saula, ׁ</w:t>
      </w:r>
      <w:r>
        <w:rPr>
          <w:rtl/>
        </w:rPr>
        <w:t>שָאּול הַּמֶלְֶך</w:t>
      </w:r>
      <w:r>
        <w:rPr>
          <w:rtl w:val="0"/>
        </w:rPr>
        <w:t xml:space="preserve"> , wg G: Dawida.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cymbałkami, </w:t>
      </w:r>
      <w:r>
        <w:rPr>
          <w:rtl/>
        </w:rPr>
        <w:t>בְׁשָלִׁשִים</w:t>
      </w:r>
      <w:r>
        <w:rPr>
          <w:rtl w:val="0"/>
        </w:rPr>
        <w:t xml:space="preserve"> , lub: i na trójkach; być może chodzi o trzystrunowe instrumenty, wg G: καὶ ἐν κυμβάλοις.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6:5&lt;/x&gt;; 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2024-05-01T13:03:35Z</dcterms:modified>
</cp:coreProperties>
</file>