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Kobiety, w zabawie, śpiewały przy tym sobie: Pobił Saul gromady,* a Dawid – miriady.**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Śpiewały sobie przy tym piosenkę: Pobił Saul gromady, a Dawid — miriady!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śpiewały na przemian, grały i mówiły: Saul pobił swoje tysiące, ale Dawid swoich dziesiątki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śpiewając na przemiany one niewiasty, grały i mówiły: Poraził Saul swój tysiąc, ale Dawid swoich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zaczynały białegłowy, grając i mówiąc: Poraził Saul tysiąc, a Dawid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zaśpiewały kobiety wśród grania i tańców: Pobił Saul tysiące, a Dawid dziesiątki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odezwały się pląsające kobiety w te słowa: Pobił Saul swój tysiąc, Ale Dawid swoje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grały i tak śpiewały: Saul pobił tysiące, a Dawid dziesiątki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wznosiły chóralnie radosne okrzyki: „Saul pobił tysiące nieprzyjaciół, a Dawid pobił ich dziesiątki tysięcy!”.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tańcząc śpiewały: Pokonał Saul tysiące, Dawid zaś dziesiątki tysięcy!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був розумним в усіх своїх дорогах, і Господь (був)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grające niewiasty zawtórowały i zawołały: Saul pobił swoje tysiące, ale Dawid swoje dziesiątki tysięcy!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świętujące kobiety śpiewały na przemian, i mówiły: ”Pobił Saul swe tysiące, Dawid zaś swe dziesiątki tysięcy”.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gromady, tj. swój tysiąc, wg ketiw : </w:t>
      </w:r>
      <w:r>
        <w:rPr>
          <w:rtl/>
        </w:rPr>
        <w:t>פָו ־ּבְאֲלָ</w:t>
      </w:r>
      <w:r>
        <w:rPr>
          <w:rtl w:val="0"/>
        </w:rPr>
        <w:t xml:space="preserve"> (be’alafaw); swoje tysiące, wg qere : ּ</w:t>
      </w:r>
      <w:r>
        <w:rPr>
          <w:rtl/>
        </w:rPr>
        <w:t>בַאֲלָפָיו</w:t>
      </w:r>
      <w:r>
        <w:rPr>
          <w:rtl w:val="0"/>
        </w:rPr>
        <w:t xml:space="preserve"> (ba’alafaiw), pod. G: ἐν χιλιάσιν αὐτοῦ; hbr. </w:t>
      </w:r>
      <w:r>
        <w:rPr>
          <w:rtl/>
        </w:rPr>
        <w:t>אֶלֶף</w:t>
      </w:r>
      <w:r>
        <w:rPr>
          <w:rtl w:val="0"/>
        </w:rPr>
        <w:t xml:space="preserve"> , ozn. także oddział, klan, zorganizowaną gromadę, obszar.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poezji: &lt;x&gt;230 91:7&lt;/x&gt;; wg G: ἐπάταξεν Σαουλ ἐν χιλιάσιν αὐτοῦ καὶ Δαυιδ ἐν μυριάσιν αὐτοῦ; miriada to 10.000, od μυριάς.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2024-05-01T06:35:02Z</dcterms:modified>
</cp:coreProperties>
</file>