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Gniewało to Saula bardzo. Uważał te słowa za niewłaściwe w swoich oczach, bo powiedział: Dały Dawidowi miriady, a mnie dały gromady.* Brakuje mu już tylko królewskiej (władzy)!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miriady,  a  mnie  dały  gromady,  tj. dziesiątki tysięcy, a mnie tysiąc.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2024-05-01T06:52:53Z</dcterms:modified>
</cp:coreProperties>
</file>