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przez dalsze Saul zaczął być podejrzliwy* w stosunku do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zaczął być podejrzliwy, wg qere : </w:t>
      </w:r>
      <w:r>
        <w:rPr>
          <w:rtl/>
        </w:rPr>
        <w:t>עֹויֵן</w:t>
      </w:r>
      <w:r>
        <w:rPr>
          <w:rtl w:val="0"/>
        </w:rPr>
        <w:t xml:space="preserve"> , lub: zazdrosny.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2024-05-01T07:41:25Z</dcterms:modified>
</cp:coreProperties>
</file>