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Helego byli synami Beliala,* nie znali oni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synami Beliala, </w:t>
      </w:r>
      <w:r>
        <w:rPr>
          <w:rtl/>
        </w:rPr>
        <w:t>בְלִּיָעַל ּבְנֵי</w:t>
      </w:r>
      <w:r>
        <w:rPr>
          <w:rtl w:val="0"/>
        </w:rPr>
        <w:t xml:space="preserve"> , idiom: ludźmi niegodziwymi l. synami bez zasad, ludźmi bez zasad.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2024-04-27T20:48:31Z</dcterms:modified>
</cp:coreProperties>
</file>