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odpowiedział: Niech najpierw spalą tłuszcz,* a potem bierz sobie, czego pragnie twoja dusza, to mówił: Nie,** raczej daj to teraz, a jeśli nie, to zabiorę siłą.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ofiarujący powiedział: Niech najpierw spalą tłuszcz, a potem bierz, co chcesz,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sługa odpowiadał: Nie tak! Daj to teraz, bo jeśli nie, zabiorę ci to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taki człowiek mu odpowiedział: Niech najpierw spalą tłuszcz, a potem weź sobie, czego pragnie twoja dusza, wtedy on mówił: Nic z tego! Daj teraz! A jeśli nie dasz, zabiorę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mu odpowiedział on człowiek: Niech się pierwej spali tłustość, potem sobie weźmiesz, czego będzie żądała dusza twoje, tedy on mówił: Nic z tego; teraz daj! a nie daszli, wezmę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mu ofiarujący: Niechaj pierwej spalą łój według obyczaju dzisia, a weź sobie, cokolwiek pragnie dusza twoja. Który odpowiadając, mówił mu: Żadną miarą, teraz bowiem dasz, inaczej gwałtem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mówił do niego ów człowiek: Niech najpierw całkowicie się spali tłuszcz, a wtedy weźmiesz sobie, co dusza twoja pragnie, odpowiadał mu: Nie! Daj zaraz, a jeśli nie - zabiorę przemocą.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rzekł: Najpierw należy spalić tłuszcz, a potem weź sobie, czego tylko pragnie dusza twoja, to on mówił do niego: Nie, lecz zaraz teraz daj, a jeśli nie, to zabiorę gwałtem.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mówił mu: Najpierw niech spalą tłuszcz, a potem bierz, co dusza zapragnie; on mu odpowiadał: Nie! Daj natychmiast! A jeżeli nie dasz, to wezmę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ten człowiek mu odpowiadał: „Pozwól mi najpierw spalić na ofiarę tłuszcz, a potem zabierz sobie, co chcesz”, sługa się sprzeciwiał: „Nie! Dawaj zaraz, bo inaczej zabiorę siłą!”.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odpowiadał mu ów człowiek: - Najpierw należy spalić tłuszcz, a potem bierz sobie, co tylko zechcesz - mówił [sługa]: - Nie, lecz musisz dać zaraz. Inaczej wezmę siłą!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говорив чоловік, що приносив жертву: Хай перше принесеться жертва, так як приписано, (і) жир, і (тоді) візьми собі з усього, що забажає твоя душа. І сказав: Ні, бо даси тепер, і якщо ні, візьму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ów człowiek rzekł do niego: Zaraz puszczę z dymem łój wtedy sobie weźmiesz, czego zażądasz! Odpowiadał mu: Nie, daj zaraz; a jeśli nie – zabiorę przemocą!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ów człowiek mówił do niego: ”Niechże najpierw zamienią tłuszcz w dym. Potem bierz sobie, czego zapragnie twa dusza, tamten mówił: ”Nie, lecz masz dać teraz; a jeśli nie, będę musiał to zabrać siłą!”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29:13&lt;/x&gt;; &lt;x&gt;30 3:3-5&lt;/x&gt;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nie, za qere : </w:t>
      </w:r>
      <w:r>
        <w:rPr>
          <w:rtl/>
        </w:rPr>
        <w:t>לֹא</w:t>
      </w:r>
      <w:r>
        <w:rPr>
          <w:rtl w:val="0"/>
        </w:rPr>
        <w:t xml:space="preserve"> ; do niego, za ketiw : </w:t>
      </w:r>
      <w:r>
        <w:rPr>
          <w:rtl/>
        </w:rPr>
        <w:t>לֹו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2024-04-28T09:54:50Z</dcterms:modified>
</cp:coreProperties>
</file>