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taki człowiek odpowiedział: Niech najpierw spalą tłuszcz,* a potem bierz sobie, czego pragnie twoja dusza, to mówił: Nie,** raczej daj to teraz, a jeśli nie, to zabiorę siłą.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29:13&lt;/x&gt;; &lt;x&gt;30 3:3-5&lt;/x&gt;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nie, za qere : </w:t>
      </w:r>
      <w:r>
        <w:rPr>
          <w:rtl/>
        </w:rPr>
        <w:t>לֹא</w:t>
      </w:r>
      <w:r>
        <w:rPr>
          <w:rtl w:val="0"/>
        </w:rPr>
        <w:t xml:space="preserve"> ; do niego, za ketiw :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2024-04-27T17:30:57Z</dcterms:modified>
</cp:coreProperties>
</file>