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posługiwał przed obliczem JAHWE jako chłopiec odziany w 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2024-04-28T10:37:24Z</dcterms:modified>
</cp:coreProperties>
</file>