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7"/>
        <w:gridCol w:w="5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moi synowie, niedobra to wieść, którą słyszę rozpowszechnianą przez lud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moi synowie, niedobrą to wieść rozpowszechnia — jak słyszę — lud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moi synowie, gdyż niedobra to wieść, którą słyszę. Doprowadzacie lud JAHWE do przestępstwa.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synowie moi; bo nie dobra sława, którą ja słyszę, że przywodzicie ku przestępstwu lud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czyńcie, synowie moi, bo to nie dobra sława, którą ja słyszę, że przywodzicie lud PANSKI ku przestępstwu.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synowie moi, niedobre wieści słyszę, mianowicie że doprowadzacie do przestępstwa lud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tak, moi synowie, gdyż niedobra to wieść, którą słyszę i którą lud Pana rozpowszechnia.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moi synowie. Niedobre wieści słyszę, które rozchodzą się wśród ludu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synowie, niedobre wieści krążą o was wśród ludu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moi synowie, niedobre to są wieści, które - jak słyszę - rozchodzą się pomiędzy ludem Jahwe gorsząc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 діти, бо не добра чутка, яку я чую, не чиніть так, бо не добрі чутки ті, які я чую, що нарід не служить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moi synowie! Niedobra to wieść, która jak słyszę rozsiewana jest przez lud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moi synowie, gdyż niedobra to wieść, którą słyszę i którą lud JAHWE rozpowszechnia.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rozpowszechnianą przez lud JHWH : wg G: by nie służył lud Bogu, τοῦ μὴ δουλεύειν λαὸν θεω.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2024-04-27T20:32:23Z</dcterms:modified>
</cp:coreProperties>
</file>