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pewien mąż Boży* do Helego i powiedział do niego: Tak mówi JAHWE: Wyraźnie objawiłem się domowi twego ojca, gdy byli w Egipcie poddani domowi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9:6&lt;/x&gt;; &lt;x&gt;120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2024-04-28T13:46:00Z</dcterms:modified>
</cp:coreProperties>
</file>