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przygnębiony na (tę) siedzibę* przy wszystkim, w czym poszczęści się Izraelowi, a w twoim domu nie będzie starca już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siedzibę, </w:t>
      </w:r>
      <w:r>
        <w:rPr>
          <w:rtl/>
        </w:rPr>
        <w:t>מָעֹון</w:t>
      </w:r>
      <w:r>
        <w:rPr>
          <w:rtl w:val="0"/>
        </w:rPr>
        <w:t xml:space="preserve"> : em. na: zazdrośnie, </w:t>
      </w:r>
      <w:r>
        <w:rPr>
          <w:rtl/>
        </w:rPr>
        <w:t>מְעֹויֵן</w:t>
      </w:r>
      <w:r>
        <w:rPr>
          <w:rtl w:val="0"/>
        </w:rPr>
        <w:t xml:space="preserve"> , BDB: wtedy przygnębiony spojrzysz zazdrosnym okiem.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2024-04-28T04:51:59Z</dcterms:modified>
</cp:coreProperties>
</file>