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Jonatana: O, gdyby tak ktoś mi doniósł, co odpowie ci twój ojciec, (i czy) twardo?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2024-06-02T06:03:53Z</dcterms:modified>
</cp:coreProperties>
</file>