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166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powiedział do Dawida: Chodź, wyjdźmy w pole. I wyszli obaj w pole.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2024-05-20T16:33:35Z</dcterms:modified>
</cp:coreProperties>
</file>