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JAHWE uczyni Jonatanowi i do tego doda, jeśli mojemu ojcu spodoba się wyrządzić ci zło, a ja nie wyjawię ci tego* i nie odeślę cię, i nie pozwolę ci odejść w pokoju. Niech zatem JAHWE będzie z tobą, tak jak był z moim ojcem.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ja nie wyjawię ci tego, </w:t>
      </w:r>
      <w:r>
        <w:rPr>
          <w:rtl/>
        </w:rPr>
        <w:t>וְגָלִיתִי אֶת־אָזְנֶָך</w:t>
      </w:r>
      <w:r>
        <w:rPr>
          <w:rtl w:val="0"/>
        </w:rPr>
        <w:t xml:space="preserve"> , a nie wyjawiłbym tego twoim uszom.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2024-05-20T15:54:36Z</dcterms:modified>
</cp:coreProperties>
</file>