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proszę – nie odetnij swojej łaski od mojego domu na wieki.* A – proszę – gdy JAHWE będzie wycinał każdego z wrogów Dawida z powierzchni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2024-05-20T13:16:11Z</dcterms:modified>
</cp:coreProperties>
</file>