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zawarł (przymierze) z domem Dawida – to niech JAHWE szuka (odpłaty tylko) z ręki wrogów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2024-05-20T17:10:44Z</dcterms:modified>
</cp:coreProperties>
</file>