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pojutrze zejdziesz koniecznie i przyjdziesz na miejsce, w którym ukryłeś się w dniu dzieła,* ** i usiądziesz obok kamienia Ezel.***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dzieła, </w:t>
      </w:r>
      <w:r>
        <w:rPr>
          <w:rtl/>
        </w:rPr>
        <w:t>מַעֲׂשֶה</w:t>
      </w:r>
      <w:r>
        <w:rPr>
          <w:rtl w:val="0"/>
        </w:rPr>
        <w:t xml:space="preserve"> : wg G: w dniu uprawy, ἐν τῇ ἡμέρᾳ τῇ ἐργασίμῃ. Być może chodzi o &lt;x&gt;90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Ezel, </w:t>
      </w:r>
      <w:r>
        <w:rPr>
          <w:rtl/>
        </w:rPr>
        <w:t>אֶזֶל</w:t>
      </w:r>
      <w:r>
        <w:rPr>
          <w:rtl w:val="0"/>
        </w:rPr>
        <w:t xml:space="preserve"> w wyrażeniu </w:t>
      </w:r>
      <w:r>
        <w:rPr>
          <w:rtl/>
        </w:rPr>
        <w:t>הָאָזֶל</w:t>
      </w:r>
      <w:r>
        <w:rPr>
          <w:rtl w:val="0"/>
        </w:rPr>
        <w:t xml:space="preserve"> , metateza: </w:t>
      </w:r>
      <w:r>
        <w:rPr>
          <w:rtl/>
        </w:rPr>
        <w:t>ז (א) הַּלָ</w:t>
      </w:r>
      <w:r>
        <w:rPr>
          <w:rtl w:val="0"/>
        </w:rPr>
        <w:t xml:space="preserve"> (?), &lt;x&gt;90 20:19&lt;/x&gt; L; wg G: obok tego siodła, παρὰ τὸ εργαβ ἐκεῖνο.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2024-05-20T14:27:20Z</dcterms:modified>
</cp:coreProperties>
</file>