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(świadkiem)* tej sprawy, o której rozmawialiśmy, ja i ty, jest między tobą a mną JAHWE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świadkiem tego, o czym tu rozmawiamy — ja i ty — jest między nami JAHWE,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sprawy, o której rozmawialiśmy,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świadkiem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tobą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o czemeśmy mówili ja i ty, tego Pan świadkiem będzie między mną a między tobą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słowie, któreśmy mówili ja i ty, niechaj będzie JAHWE między mną a tobą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Przyrzeczenie zaś, które złożyliśmy ja i ty, jest takie: Oto Pan między mną a tobą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zaś sprawy, którą omawialiśmy ja i ty, jest między nami Pan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wieki będzie między mną i tobą w sprawie, o której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niech będzie na zawsze świadkiem tego, co sobie wzajemnie przyrzekliśmy”.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zaś do] słów, które wymieniliśmy, ja i ty: oto Jahwe jest pomiędzy mną a tobą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слово, яке я сказав і (яке сказав) ти, ось Господь свідок між мною і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się umówiliśmy, ja i ty, oto WIEKUISTY na wieki świadkiem pomiędzy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słowo, które mówiliśmy, ja i ty – niech JAHWE będzie między mną a tobą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(świadkiem) na wieki, </w:t>
      </w:r>
      <w:r>
        <w:rPr>
          <w:rtl/>
        </w:rPr>
        <w:t>עַד־עֹולָם עֵד</w:t>
      </w:r>
      <w:r>
        <w:rPr>
          <w:rtl w:val="0"/>
        </w:rPr>
        <w:t xml:space="preserve"> : świadkiem mogło zostać pominięte przez haplografię.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2024-06-02T11:03:28Z</dcterms:modified>
</cp:coreProperties>
</file>