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(świadkiem)* tej sprawy, o której rozmawialiśmy, ja i ty, jest między tobą a mną JAHWE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(świadkiem) na wieki, </w:t>
      </w:r>
      <w:r>
        <w:rPr>
          <w:rtl/>
        </w:rPr>
        <w:t>עַד־עֹולָם עֵד</w:t>
      </w:r>
      <w:r>
        <w:rPr>
          <w:rtl w:val="0"/>
        </w:rPr>
        <w:t xml:space="preserve"> : świadkiem mogło zostać pominięte przez haplografię.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2024-06-02T11:04:22Z</dcterms:modified>
</cp:coreProperties>
</file>