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następnego dnia, drugiego po nowiu, zwrócił już uwagę na miejsce Dawida. Saul powiedział do Jonatana, swego syna: Dlaczego syn Jiszaja nie przyszedł ani wczoraj, ani dziś na posiłek?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2024-06-02T16:59:10Z</dcterms:modified>
</cp:coreProperties>
</file>