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Saulowi:* Dawid bardzo mnie prosił, (bym mu pozwolił pójść) do 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bardzo mnie prosił — odpowiedział Jonatan — bym mu pozwolił pójść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odpowiedział Saulowi: Dawid usilnie mnie prosił,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 pójść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Saulowi: Usilnie mię prosił Dawid, aby szedł do Betlehem;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Saulowi: Prosił mię usilnie, aby szedł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Saulowi: Bardzo mnie Dawid prosił, by mógł iść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Saulowi: Dawid prosił mnie bardzo, aby mu pozwolić pójść do 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Saulowi: Dawid prosił mnie bardzo, by mógł pójść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„Dawid prosił mnie usilnie, abym pozwolił mu pójść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Saulowi: - Bardzo mnie prosił Dawid, [bym mu pozwolił pójść]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Саулові і сказав йому: Попросився у мене Давид піти до свого міста до Вифлеєму,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Saulowi: Dawid wyprosił sobie ode mnie podróż do Betlechem,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Saulowi: ”Dawid usilnie mnie prosił o zwolnienie, by mógł pójść do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Klkn Mss dod.: swojemu ojcu, </w:t>
      </w:r>
      <w:r>
        <w:rPr>
          <w:rtl/>
        </w:rPr>
        <w:t>אביו</w:t>
      </w:r>
      <w:r>
        <w:rPr>
          <w:rtl w:val="0"/>
        </w:rPr>
        <w:t xml:space="preserve"> (’awiw).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2024-05-20T14:18:57Z</dcterms:modified>
</cp:coreProperties>
</file>