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odpowiedział* tymi słowy: Twój ojciec dobrze wie, że znalazłem łaskę w twoich oczach, powie więc (sobie): Niech nie wie o tym Jonatan, aby się nie martwił. Ale jak żyje JAHWE i jak żyje twoja dusza, tylko krok jest między mną a śmiercią.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odpowiedział, za G, καὶ ἀπεκρίθη; wg MT: zaprzysiągł się, </w:t>
      </w:r>
      <w:r>
        <w:rPr>
          <w:rtl/>
        </w:rPr>
        <w:t>וַּיִּׁשָבַע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2024-05-20T15:52:53Z</dcterms:modified>
</cp:coreProperties>
</file>