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wszystkie dni, w których synowi Jiszaja przyjdzie żyć na ziemi, nie ostoisz się ani ty, ani twoje królestwo. A teraz poślij i sprowadź go do mnie, bo to syn śmierci!*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wiesz, że póki syn Jessaja będzie chodził po ziemi, nie umocnisz się ani ty, ani twoje królestwo?! Marsz mi teraz! Sprowadź tu do mnie tego łotra!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bowiem syn Jessego będzie żył na ziemi, nie ostoisz się ty ani twoje królestwo. Teraz więc poślij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 go do mnie, bo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wszystkie dni, których syn Isajego będzie żył na ziemi, nie będziesz umocniony, ty i królestwo twoje; a tak teraz poślij, a przywiedź go do mnie, bo jest godzien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wszytek czas, póki syn Isaj będzie żył na ziemi, nie umocnisz się ty ani królestwo twoje. A tak już teraz pośli a przywiedź go do mnie: bo jest synem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będzie żył na ziemi syn Jessego, nie ostoisz się ani ty, ani twoje królowanie. Zaraz więc poślij i przyprowadź go do mnie, gdyż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dopóki żyje syn Isajego na ziemi, nie ostoisz się ani ty, ani twoje królestwo. Poślij więc zaraz i dostaw mi go, gdyż zasłużył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żyje syn Jessego na ziemi, ani ty, ani twoje królestwo nie będą trwałe! Każ więc go do mnie przyprowadzić, gdyż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uważaj, bo jak długo chodzi po ziemi syn Jessego, nie jesteś bezpieczny ani ty, ani twoje królestwo. Teraz więc poślij po niego i sprowadź go, gdyż powinien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syn Iszaja żyje na ziemi, nie będziesz bezpieczny ty ani twe królestwo. Teraz więc poślij i sprowadź go do mnie, bo jest on synem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дні, які син Єссея живе на землі, незакріпленим буде твоє царство. Отже, тепер, піславши, схопи молодця бо він син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 syn Iszaja będzie żył na ziemi – nie utrzymasz się, ani ty, ani twoje królestwo! Niezwłocznie poślij oraz go do mnie przyprowadź, bowiem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wszystkie dni, dopóki będzie na ziemi żył syn Jessego, nie umocnisz się ani ty sam, ani twoja władza królewska. Poślij więc teraz i sprowadź go do mnie, ma bowiem ponieść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śmierci, ּ</w:t>
      </w:r>
      <w:r>
        <w:rPr>
          <w:rtl/>
        </w:rPr>
        <w:t>בֵן־מָוֶת : (1</w:t>
      </w:r>
      <w:r>
        <w:rPr>
          <w:rtl w:val="0"/>
        </w:rPr>
        <w:t>) idiom (?): typ spod ciemnej gwiazdy, υἱὸς θανάτου; (2) bo jemu tylko śmierć!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2024-06-02T11:03:19Z</dcterms:modified>
</cp:coreProperties>
</file>