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odpowiedział Saulowi, swojemu ojcu, tymi słowy: Dlaczego ma umrzeć? Co takiego zrobił?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2024-05-20T17:11:55Z</dcterms:modified>
</cp:coreProperties>
</file>