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poranka, o ustalonej porze, Jonatan wyszedł w pole, a z nim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w pole o czasie umówionym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wyszedł Jonatan na pole według czasu postanowionego z Dawidem, i chłopiec mały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przyszedł Jonatas na pole według wolej Dawidowej, i chłopiec mały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wyszedł Jonatan na pole, na miejsce umówione z Dawidem, a z nim był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 wyszedł Jonatan na pole o czasie umówionym z Dawidem, a pacholę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na pole, na umówione spotkanie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Jonatan wyszedł w pole, na miejsce ustalone z Dawidem. Towarzyszył mu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wyszedł Jonatan w pole, jak się był umówił z Dawidem; a towarzyszył mu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вийшов Йонатан у поле, так як заповів на свідчення Давидові, і з ним малий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się stało, że Jonatan wyszedł na pole, do miejsca umówionego z Dawidem;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Jonatan wyszedł w pole na miejsce umówione z Dawidem i był z nim młody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2024-05-20T15:54:53Z</dcterms:modified>
</cp:coreProperties>
</file>