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dotarł do miejsca, w którym spadła strzała, Jonatan zawołał: Czy strzała nie leży dalej od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chłopiec dotarł na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którą Jonatan wypuścił, zawołał Jonatan za chłopcem i powiedział: Czyż strzała nie jest dalej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chłopiec aż na miejsce strzały, którą był wystrzelił Jonatan, zawołał Jonatan za chłopcem, i rzekł: Azaż strzała nie jest za tobą tam dalej?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chłopiec na miejsce strzały, którą był wystrzelił Jonatas, i zawołał Jonatas za chłopcem, i rzekł: Oto tam dalej za tobą jest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pobiegł do miejsca strzały, którą wypuścił Jonatan, wtedy Jonatan za nim krzyknął: Czy strzała nie jest jeszcze dalej, niż stoisz?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pacholę przyszło do miejsca, gdzie była strzała wypuszczona przez Jonatana, zawołał Jonatan za pacholęciem: Czy strzała nie jest dalej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doszedł do miejsca, gdzie Jonatan wypuścił strzałę, Jonatan zawołał do niego: Czy strzała nie jest dalej,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chłopiec dochodził do miejsca, gdzie spadła strzała wystrzelona przez Jonatana, zawołał on w kierunku chłopca: „Czy strzała nie jest dalej, niż miejsce, w którym stoisz?”.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przybiegł blisko strzały, którą Jonatan wypuścił, zawołał Jonatan za nim: - Strzała jest przed tobą, po tamtej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пішов до місця стріли, де вистрілив Йонатан, і Йонатан закричав за слугою і сказав: Там стріла від тебе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przyszedł na miejsce strzały, którą wypuścił Jonatan – Jonatan zwołał za chłopcem: Oto strzała przed tobą, ale dalej!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dotarł do miejsca, gdzie była strzała, którą wypuścił Jonatan, zawołał Jonatan za sługą i rzekł: ”Czy strzała nie jest dalej od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2024-05-20T15:29:10Z</dcterms:modified>
</cp:coreProperties>
</file>