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powiedział do Dawida: Idź w pokoju! Niech będzie tak, jak sobie my obaj przysięgliśmy w imię JAHWE, mówiąc, że JAHWE będzie między mną a tobą i między moim potomstwem a twoim potomstwem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Jonatan pożegnał Dawida: Idź w pokoju! — powiedział. — Niech będzie między nami tak, jak sobie my obaj przysięgliśmy w imię JAHWE, mówiąc, że JAHWE pozostanie na wieki między mną a tobą i między moim potomstwem a 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powiedział do Dawida: Idź w pokoju. Obaj bowiem poprzysięgliśmy sobie w imię JAHWE, mówiąc: Niech JAHWE będzie między mną a tobą i między moim potomstwem a twoim potomstwem na wieki. Wstał więc i odszedł, a Jonatan wszedł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Jonatan do Dawida: Idź w pokoju; a to, cośmy sobie obaj przysięgli przez imię Pańskie, mówiąc: Pan niech będzie między mną i między tobą, i między nasieniem mojem, i między nasieniem twojem świadkiem aż na wieki, trzymać będziemy. A tak wstawszy Dawid odszedł, a Jonatan wszedł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 do Dawida: Idź w pokoju; cośmy przysięgli oba na imię PANSKIE, mówiąc: JAHWE niech będzie między mną i tobą, i między nasieniem moim i nasieniem twoim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Jonatan rzekł do Dawida: Idź w pokoju! Niech się stanie to, co przysięgaliśmy w imię Pana, mówiąc: Pan będzie między mną a tobą, między rodem moim a rodem twoim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rzekł Jonatan do Dawida: Idź w pokoju! Cośmy sobie obaj poprzysięgli w imię Pana, tego świadkiem będzie Pan między mną i między tobą, między potomstwem moim i między potomstwem twoim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Jonatan powiedział do Dawida: Idź w pokoju! Obaj złożyliśmy przecież przysięgę w imię JAHWE: JAHWE będzie między mną i tobą, pomiędzy moim i twoim potomstwem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Jonatan rzekł do Dawida: „Idź w pokoju! Niech się stanie to, co sobie przysięgliśmy w imię JAHWE, mówiąc: JAHWE będzie świadkiem między mną a tobą, między moim potomstwem a twoim potomstwem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końcu] Jonatan rzekł do Dawida: - Idź w pokoju! Poprzysięgliśmy sobie przecież w imię Jahwe mówiąc: Niech będzie Jahwe pomiędzy mną a tobą, pomiędzy potomstwem moim a potomstwem twoim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 Іди в мирі, і так як клялися ми оба в господне імя, кажучи: Господь буде свідком між мною і тобою і між твоїм насінням і між моїм насінням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Jonatan powiedział do Dawida: Idź w pokoju! Co sobie przysięgaliśmy w Imię WIEKUISTEGO oraz co wypowiedzieliśmy: Niech WIEKUISTY będzie między mną, a tobą; między moim rodem, a twoim rodem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odezwał się do Dawida: ”Idź w pokoju, ponieważ obaj przysięgliśmyʼ w imię JAHWE, mówiąc: ʼNiech JAHWE będzie między mną a tobą i między moim potomstwem a twoim potomstwem po czas nie zmierzonyʼ ”.Toteż Dawid wstał i ruszył w drogę, Jonatan zaś wszedł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2024-06-02T17:00:54Z</dcterms:modified>
</cp:coreProperties>
</file>