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o mnie wypytywał, powiedz mu: Dawid bardzo mnie prosił, bym pozwolił mu pobiec do Betlejem, do jego miasta, bo jest tam doroczna ofiara dla całej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2024-05-20T13:49:50Z</dcterms:modified>
</cp:coreProperties>
</file>