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Wyświadcz więc łaskę swemu słudze, bo wszedłeś w przymierze JAHWE między swoim sługą a sobą.* A jeśli jest we mnie jakaś wina, to ty mnie zabij, bo dlaczego miałbyś mnie prowadzić do swojego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Wyświadcz więc, proszę, łaskę swemu słudze, skoro wszedłeś ze mną w przymierze JAHWE. A jeśli znajdujesz jakąś winę we mnie, to ty mnie zabij. Dlaczego miałbyś prowadzić mnie do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Okaż więc miłosierdzie swemu słudze, gdyż doprowadziłeś swego sługę do przymierza JAHWE z tobą. Jeśli jednak jest we mnie jakaś nieprawość, to ty mnie zabij. Po co masz mnie prowadzić do swego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Przetoż uczyń miłosierdzie nad sługą twoim, gdyżeś w przymierze Pańskie przywiódł z sobą sługę twego; a jeźli we mnie jest nieprawość, ty mię zabij; a do ojca twego przeczbyś mię miał wodzić?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uczyń miłosierdzie nad sługą twym, gdyżeś chciał, abych przymierze PANSKIE, ja, sługa twój, z tobą uczynił; ale jeśli jaka nieprawość jest we mnie, ty mię zabij, a do ojca twego nie wódź 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Ale ty bądź łaskaw dla sługi swojego. Wszak ty doprowadziłeś sługę swego do przymierza ze sobą w imię Pańskie. Jeśli ja zawiniłem, to mnie zabij, a do ojca twego po cóż mnie masz prowadzić?</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Wyświadcz tedy łaskę słudze swemu, gdyż związałeś się świętym przymierzem w Panu ze swoim sługą. Jeżeli jednak jest jakaś wina po mojej stronie, to ty mnie zabij, lecz po co masz mnie prowadzić do swego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Okaż więc łaskę swojemu słudze. Sam przecież zawarłeś ze mną przymierze w imię Pana. Jeżeli jestem winny, to zabij mnie, po co masz mnie prowadzić do swego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Będziesz więc mógł dochować wierności twojemu słudze, gdyż związaliśmy się przyjaźnią w imię JAHWE. Zresztą, jeśli w czymkolwiek zawiniłem, to raczej sam mnie zabij, zamiast mnie prowadzić do twojego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Teraz zaś okaż łaskę swemu słudze: złączyłeś się przecież przymierzem [w imię] Jahwe ze mną, twym sługą. Jeśli ciąży na mnie [jakaś] wina, zabij mnie ty! A do twego ojca mnie nie prowadź!</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зробиш мир з твоїм рабом, бо до господнього завіту привів ти твого раба з собою. І якщо є неправда в твому рабові, забий мене ти, і навіщо так мене вводиш до твого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Wyświadcz więc łaskę twojemu słudze, bo przecież wprowadziłeś twojego sługę wraz z tobą w przymierze WIEKUISTEGO! A jeśli wina jest po mojej stronie – ty mnie zabij, bo czemu miałbyś mnie sprowadzać do twego ojca?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okaż swemu słudze lojalną życzliwość, bo przecież wprowadziłeś ze sobą swego sługę do przymierza JAHWE. Lecz jeśli zawiniłem, ty sam zadaj mi śmierć, bo po cóż miałbyś mnie prowadzić do swego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&lt;x&gt;90 18:3&lt;/x&gt;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2024-05-20T15:58:53Z</dcterms:modified>
</cp:coreProperties>
</file>