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to cię nie spotka, bym rzeczywiście wiedział, że zło przez mojego ojca jest postanowione, a nie przyszedł do ciebie i nie doniósł ci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cię to nie spotka! Gdy tylko się dowiem, że mój ojciec przesądził o twoim nieszczęściu, natychmiast ci o tym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Boże! Gdybym rzeczywiście wiedział, że mój ojciec postanowił coś złego względem ciebie,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Jonatan: Boże cię tego uchowaj; bo jeźli się pewnie dowiem, że się dopełniła złość ojca mego, aby przyszła przeciw tobie, izalibym ci tego nie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Boże cię tego uchowaj! Ani bowiem być może, żebych ci, jeśli pewnie poznam, że się dopełniła złość ojca mego przeciw tobie,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Jonatan: Żadną miarą! Gdybym się rzeczywiście dowiedział, że mój ojciec postanowił wyrządzić ci krzywdę,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Nie daj tego, Boże, abym ja miał wiedzieć, iż mój ojciec powziął złe postanowienie co do ciebie, a ja bym ci o tym nie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odpowiedział: W żadnym razie! Gdybym rzeczywiście dowiedział się, że mój ojciec postanowił, by spotkało cię coś złego, to czy nie powiadomię cię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„Przenigdy! Jeśli się tylko dowiem, że mój ojciec postanowił wobec ciebie coś złego, to zaraz ci o tym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Jonatan: - W żaden sposób! Jeśli się dowiem, że mój ojciec utwierdził się w nienawiści do ciebie, czyż cię o tym nie powiadomię?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Йонатан. Не буде тобі, бо якщо, пізнаючи, впізнаю, що у мого батька сповнилося зло, щоб іти проти тебе; і якщо ні, я тобі звіщу до твоїх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odpowiedział: Dalekim to, abyś tak sądził! Bo gdybym się rzeczywiście dowiedział, że ze strony mojego ojca zostało postanowione, by sprowadzić na ciebie zło – czyżbym cię o tym nie powiadomił?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”To jest w twoim wypadku nie do pomyślenia! Ale gdybym się jakoś dowiedział, że mój ojciec postanowił, by spotkało cię coś złego, czyż nie powiem ci o tym?”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2024-05-20T15:13:18Z</dcterms:modified>
</cp:coreProperties>
</file>