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ciągnął Saul — ty i syn Jessaja zmówiliście się przeciwko mnie? Bo słyszę, że dałeś mu chleb i miecz, pytałeś Boga o radę dla niego, a on zbuntował mi się i chce urządzać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zapytał go: Dlaczego sprzysięgliście się przeciwko mnie, ty i syn Jessego, że dałeś mu chleb i miecz i radziłeś się Boga w jego sprawie, by powstał przeciwko mnie, czyhając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przeciwko mnie, ty i syn Isajego, gdyś mu dał chleb i miecz, a radziłeś się oń Boga, aby powstał przeciwko mnie, czyhając na mię, jako się to dziś okazuje?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na mię, ty i syn Isaj, i dałeś mu chleba i miecz, i radziłeś się za nim Boga, aby powstał na mię, zdrajcą będąc aż do dnia dzisiejszego?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się go Saul: Czemu spiskujecie przeciwko mnie, ty i syn Jessego? Dałeś mu przecież chleb i miecz, radziłeś się Boga co do niego po to, by mógł powstać przeciw mnie i urządzać zasadzki, jak się to dzieje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Saul: Dlaczego sprzysięgliście się przeciwko mnie, ty i syn Isajego, że dałeś mu żywność i miecz i zapytałeś Boga o niego. tak iż powstał przeciwko mnie i nastaje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Dlaczego zawiązaliście spisek przeciwko mnie, ty i syn Jessego? Dałeś mu przecież chleb i miecz i radziłeś się Boga w jego sprawie, aby mógł powstać przeciwko mnie i czyhać na mnie,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„Dlaczego sprzysięgliście się przeciw mnie, ty i syn Jessego? Dałeś mu jedzenie i miecz i jeszcze radziłeś się Boga w jego sprawie, aby powstał przeciwko mnie i 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Dlaczego sprzysięgliście się przeciw mnie, ty i syn Iszaja? Dałeś mu chleb i miecz i radziłeś się Boga w jego sprawie, by powstał przeciw mnie i zasadzał się na mnie, jak to czyni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Навіщо змовився проти мене ти і син Єссея, що дав ти йому хліб і меч і питав за нього у Бога, щоб наставити його проти мене ворогом до цього дня?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go się zapytał: Czemu się sprzysięgliście przeciw mnie, ty i syn Iszaja, kiedy dałeś mu chleb i miecz, i dla niego radziłeś się Boga; tak, żeby mógł powstać przeciw mnie oraz kłaść mi zasadzki,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niego: ”Czemuście uknuli spisek przeciwko mnie, ty i syn Jessego, przez to, że dałeś mu chleb i miecz i że pytano Boga w jego sprawie, by powstał przeciwko mnie i czyhał w zasadzce, jak to jest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2024-05-31T19:38:38Z</dcterms:modified>
</cp:coreProperties>
</file>