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zabił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Abijatar Dawidowi, że pobił Saul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mu, że Saul pobił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wymordował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doniósł Ebiatar Dawidowi o tym, iż Saul wymordował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Abiatar powiadomił Dawida, że Saul wymordował kapłanów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on Dawida,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Авіятар Давидові, що Саул забив всіх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Abjatar zawiadomił Dawida, że Saul wymordował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Abiatar oznajmił Dawidowi: ”Saul pozabijał kapłanów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2024-05-31T17:13:04Z</dcterms:modified>
</cp:coreProperties>
</file>