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władze Keili wydadzą mnie w jego ręce? Czy Saul przybędzie tu, jak to słyszał twój sługa? JAHWE, Boże Izraela, daj, proszę, znać swojemu słudze! I JAHWE odpowiedział: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ręce? Czy przyjdzie też Saul, jak twój sługa usłyszał? JAHWE, Boże Izraela, proszę, powiedz twemu słudze. 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starsi miasta Ceili w ręce jego? przyjdzieli też Saul, jako słyszał sługa twój? Panie, Boże Izraelski, oznajmij proszę słudze twemu. I odpowiedział Pan: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mężowie Ceili w ręce jego? A przyjedzieli Saul, jako słyszał sługa twój? JAHWE Boże Izraelów, oznajmi słudze twemu! I rzekł JAHWE: Przyjedzie.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przywódcy Keili wydadzą mnie w jego ręce? Czy Saul wyruszy, jak słyszał Twój sługa? Panie, Boże Izraela, daj, proszę, znać o tym słudze Twemu! Pan odpowiedział: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wydadzą mnie obywatele Keili w jego ręce? Czy przybędzie tu Saul, jak to słyszał twój sługa? Panie, Boże Izraela, oznajmij to swemu słudze! A Pan rzekł: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Keili wydadzą mnie w jego ręce? Czy przyjdzie Saul, jak słyszał twój sługa? JAHWE, Boże Izraela, oznajmij to, proszę, Twojemu słudze! A 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wydadzą mnie Saulowi, kiedy on przyjdzie oblegać miasto, tak jak słyszałem? JAHWE, Boże Izraela, proszę Cię, odpowiedz swojemu słudze!”. JAHWE odpowiedział: „Saul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 mnie starszyzna Keili w jego ręce? Czy nadciągnie Saul, jak słyszał sługa Twój? Jahwe, Boże Izraela, powiedz [to] słudze swemu! Jahwe odpowiedział: - Nadciągnie.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(місто) буде замкненим (обложеним) і чи тепер зійде Саул, так як почув твій раб, Господи Боже Ізраїля, сповісти твому рабові. І сказав Господь: Замкненим (обложеним)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moc? Czy Saul w ogóle zejdzie, jak to słyszał Twój sługa? WIEKUISTY, Boże Israela, zechciej to oznajmić Twojemu słudze. A WIEKUISTY odpowiedział: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właściciele ziemscy z Keili wydadzą mnie w jego rękę? Czy Saul przybędzie, jak słyszał twój sługa? Proszę cię, JAHWE, Boże Izraela, powiedz swemu słudze”. JAHWE odrzekł: ”Przybędzie”.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2024-04-30T02:41:28Z</dcterms:modified>
</cp:coreProperties>
</file>