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zatem dalej: Czy władze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Czy starsi Keili wydadzą mnie i moich ludzi w ręce Saula? 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Dawid: Wydadząli starsi z Ceili mnie i męże moje w ręce Saulowe? I odpowiedział Pan: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wydadząli mię mężowie Ceili i męże, którzy ze mną są, w ręce Saulowe? I rzekł JAHWE: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jeszcze: Czy przywódcy Keili wydadzą mnie i moich ludzi w ręce Saula? Pan odrzekł: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rzekł: Czy wydadzą obywatele Keili mnie i moich wojowników w ręce Saula? A Pan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zapytał: Czy mieszkańcy Keili wydadzą mnie i moich ludzi w ręce Saula? A JAHWE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jeszcze spytał: „Czy panowie Keili wydadzą mnie i moich ludzi w ręce Saula?”. JAHWE odpowiedział: „Tak, wydadzą”.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pytał dalej: - Czy starszyzna Keili wyda mnie i moich ludzi w ręce Saula? Odpowiedział Jahwe: -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jeszcze powiedział: Czy starsi Keili wydadzą mnie i moich ludzi w moc Saula? A WIEKUISTY odpowiedział: Wydadzą.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mówił dalej: ”Czy właściciele ziemscy z Keili wydadzą mnie i moich ludzi w rękę Saula?” A JAHWE rzekł: ”Wydadzą”.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2024-04-30T00:30:48Z</dcterms:modified>
</cp:coreProperties>
</file>