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zobaczył, że Saul wyszedł, aby szukać jego duszy, a Dawid przebywał wtedy na pustyni Zif w Chorszy.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Dawid miał się na baczności, w tym czasie bowiem, gdy przebywał na pustyni Zyf, w Chorszy, Saul wyprawił się,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zobaczył, że Saul wyruszył, aby czyhać na jego życie, został w lesie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Dawid, że wyszedł Saul, aby szukał duszę jego, został Dawid na puszczy Zyf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Dawid, że wyszedł Saul szukać dusze jego. A Dawid był na puszczy Zif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spostrzegł się, że Saul wyruszył, aby czyhać na jego życie. Dawid przebywał na pustyni Zif w Chorsza.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Lękał się więc Dawid, że Saul wyruszył i czyha na jego życie. A gdy Dawid przebywał na pustyni Zyf w Choreszy,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Saul wyruszył, aby czyhać na jego życie. Gdy jednak Dawid przebywał na pustyni Zif w Chorszy,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wiedział, że Saul wyruszył, aby go pozbawić życia, ale pozostał w Choresz na pustyni Zif.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się, że Saul wyruszył na wyprawę, by pozbawić go życia. Dawid przebywał na pustyni Zif w Chorsza.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Давид, що виходить Саул шукати Давида. І Давид в сухій горі в Новому Зіф.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zobaczył, że Saul ruszył, by czyhać na jego życie – zatem Dawid trzymał się w lesie, na puszczy Zyf.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się bał, Saul bowiem wyruszył, by nastawać na jego duszę; Dawid przebywał wówczas na pustkowiu Zif w Choresz.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2024-04-30T04:17:24Z</dcterms:modified>
</cp:coreProperties>
</file>